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tabel"/>
      </w:tblPr>
      <w:tblGrid>
        <w:gridCol w:w="4739"/>
        <w:gridCol w:w="4287"/>
      </w:tblGrid>
      <w:tr w:rsidR="008C2737" w:rsidRPr="004A1615" w14:paraId="534673BE" w14:textId="77777777" w:rsidTr="008C2737">
        <w:trPr>
          <w:trHeight w:val="1304"/>
        </w:trPr>
        <w:tc>
          <w:tcPr>
            <w:tcW w:w="5723" w:type="dxa"/>
          </w:tcPr>
          <w:p w14:paraId="7F63CBB6" w14:textId="612DE181" w:rsidR="008C2737" w:rsidRPr="004A1615" w:rsidRDefault="00971367" w:rsidP="00CB0809">
            <w:pPr>
              <w:rPr>
                <w:sz w:val="20"/>
                <w:szCs w:val="20"/>
              </w:rPr>
            </w:pPr>
            <w:r w:rsidRPr="004A1615">
              <w:rPr>
                <w:i/>
                <w:iCs/>
                <w:smallCaps/>
                <w:noProof/>
                <w:spacing w:val="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10CAC" wp14:editId="7DE70E6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1958785" cy="714375"/>
                      <wp:effectExtent l="0" t="0" r="22860" b="28575"/>
                      <wp:wrapNone/>
                      <wp:docPr id="82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785" cy="714375"/>
                              </a:xfrm>
                              <a:prstGeom prst="ellipse">
                                <a:avLst/>
                              </a:prstGeom>
                              <a:blipFill rotWithShape="0">
                                <a:blip r:embed="rId11"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59070" id="Ellipse 7" o:spid="_x0000_s1026" style="position:absolute;margin-left:-.15pt;margin-top:0;width:154.2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" strokecolor="white [3201]" strokeweight="2pt">
                      <v:fill r:id="rId12" o:title="" recolor="t" type="frame"/>
                    </v:oval>
                  </w:pict>
                </mc:Fallback>
              </mc:AlternateContent>
            </w:r>
          </w:p>
        </w:tc>
        <w:tc>
          <w:tcPr>
            <w:tcW w:w="5077" w:type="dxa"/>
          </w:tcPr>
          <w:p w14:paraId="7B0D9628" w14:textId="05321225" w:rsidR="00731780" w:rsidRPr="004A1615" w:rsidRDefault="00603108" w:rsidP="008C2737">
            <w:pPr>
              <w:pStyle w:val="Kontaktoplysninger"/>
              <w:rPr>
                <w:szCs w:val="20"/>
              </w:rPr>
            </w:pPr>
            <w:r>
              <w:rPr>
                <w:szCs w:val="20"/>
              </w:rPr>
              <w:t>J</w:t>
            </w:r>
            <w:r w:rsidR="00E66A5A">
              <w:rPr>
                <w:szCs w:val="20"/>
              </w:rPr>
              <w:t>uni</w:t>
            </w:r>
            <w:r w:rsidR="00BF354F">
              <w:rPr>
                <w:szCs w:val="20"/>
              </w:rPr>
              <w:t xml:space="preserve"> 202</w:t>
            </w:r>
            <w:r>
              <w:rPr>
                <w:szCs w:val="20"/>
              </w:rPr>
              <w:t>3</w:t>
            </w:r>
          </w:p>
        </w:tc>
      </w:tr>
    </w:tbl>
    <w:p w14:paraId="3534451B" w14:textId="77777777" w:rsidR="00BA0CE9" w:rsidRDefault="00BA0CE9" w:rsidP="009E75DD">
      <w:pPr>
        <w:pStyle w:val="Starthilsen"/>
        <w:rPr>
          <w:b/>
          <w:bCs/>
          <w:i/>
          <w:iCs/>
          <w:color w:val="0070C0"/>
          <w:lang w:bidi="da-DK"/>
        </w:rPr>
      </w:pPr>
    </w:p>
    <w:p w14:paraId="6E9E9648" w14:textId="3A965B2B" w:rsidR="00E36E6C" w:rsidRPr="00CA5FD2" w:rsidRDefault="00346896" w:rsidP="009E75DD">
      <w:pPr>
        <w:pStyle w:val="Starthilsen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  <w:lang w:bidi="da-DK"/>
        </w:rPr>
        <w:t>Seneste nyt om fremtidens dagcentre i Sundhed og Omsorg</w:t>
      </w:r>
    </w:p>
    <w:p w14:paraId="1B4FA442" w14:textId="77777777" w:rsidR="005640AC" w:rsidRDefault="009E01EC" w:rsidP="009E01EC">
      <w:pPr>
        <w:rPr>
          <w:color w:val="000000" w:themeColor="text1"/>
        </w:rPr>
      </w:pPr>
      <w:r w:rsidRPr="00D76CE8">
        <w:rPr>
          <w:color w:val="000000" w:themeColor="text1"/>
        </w:rPr>
        <w:t xml:space="preserve">I de seneste år har vi haft et stærkt fokus på at tilpasse </w:t>
      </w:r>
      <w:r w:rsidR="00CA5FD2" w:rsidRPr="00D76CE8">
        <w:rPr>
          <w:color w:val="000000" w:themeColor="text1"/>
        </w:rPr>
        <w:t xml:space="preserve">indhold, faglighed og de fysiske rammer </w:t>
      </w:r>
      <w:r w:rsidRPr="00D76CE8">
        <w:rPr>
          <w:color w:val="000000" w:themeColor="text1"/>
        </w:rPr>
        <w:t xml:space="preserve">til </w:t>
      </w:r>
      <w:r w:rsidR="00CA5FD2" w:rsidRPr="00D76CE8">
        <w:rPr>
          <w:color w:val="000000" w:themeColor="text1"/>
        </w:rPr>
        <w:t xml:space="preserve">borgergruppen, som benytter dagcentrene. </w:t>
      </w:r>
    </w:p>
    <w:p w14:paraId="4E0B893B" w14:textId="0CC07E39" w:rsidR="009E01EC" w:rsidRDefault="009E01EC" w:rsidP="009E01EC">
      <w:pPr>
        <w:rPr>
          <w:color w:val="000000" w:themeColor="text1"/>
        </w:rPr>
      </w:pPr>
      <w:r w:rsidRPr="00D76CE8">
        <w:rPr>
          <w:color w:val="000000" w:themeColor="text1"/>
        </w:rPr>
        <w:t xml:space="preserve">Vi </w:t>
      </w:r>
      <w:r w:rsidR="00BF354F">
        <w:rPr>
          <w:color w:val="000000" w:themeColor="text1"/>
        </w:rPr>
        <w:t>er nu i gang med n</w:t>
      </w:r>
      <w:r w:rsidR="00BF354F" w:rsidRPr="00D76CE8">
        <w:rPr>
          <w:color w:val="000000" w:themeColor="text1"/>
        </w:rPr>
        <w:t xml:space="preserve">æste step i </w:t>
      </w:r>
      <w:r w:rsidR="005640AC">
        <w:rPr>
          <w:color w:val="000000" w:themeColor="text1"/>
        </w:rPr>
        <w:t xml:space="preserve">udviklingen af </w:t>
      </w:r>
      <w:r w:rsidR="00BF354F" w:rsidRPr="00D76CE8">
        <w:rPr>
          <w:color w:val="000000" w:themeColor="text1"/>
        </w:rPr>
        <w:t xml:space="preserve">fremtidens dagcentre i </w:t>
      </w:r>
      <w:r w:rsidR="005640AC">
        <w:rPr>
          <w:color w:val="000000" w:themeColor="text1"/>
        </w:rPr>
        <w:t>Sundhed og Omsorg,</w:t>
      </w:r>
      <w:r w:rsidR="00BF354F" w:rsidRPr="00D76CE8">
        <w:rPr>
          <w:color w:val="000000" w:themeColor="text1"/>
        </w:rPr>
        <w:t xml:space="preserve"> </w:t>
      </w:r>
      <w:r w:rsidR="005640AC">
        <w:rPr>
          <w:color w:val="000000" w:themeColor="text1"/>
        </w:rPr>
        <w:t>hvor</w:t>
      </w:r>
      <w:r w:rsidR="00BF354F">
        <w:rPr>
          <w:color w:val="000000" w:themeColor="text1"/>
        </w:rPr>
        <w:t xml:space="preserve"> </w:t>
      </w:r>
      <w:r w:rsidR="005640AC">
        <w:rPr>
          <w:color w:val="000000" w:themeColor="text1"/>
        </w:rPr>
        <w:t>syv</w:t>
      </w:r>
      <w:r w:rsidR="00BF354F">
        <w:rPr>
          <w:color w:val="000000" w:themeColor="text1"/>
        </w:rPr>
        <w:t xml:space="preserve"> dagcentre</w:t>
      </w:r>
      <w:r w:rsidR="005640AC">
        <w:rPr>
          <w:color w:val="000000" w:themeColor="text1"/>
        </w:rPr>
        <w:t xml:space="preserve"> lægges sammen</w:t>
      </w:r>
      <w:r w:rsidR="00BF354F">
        <w:rPr>
          <w:color w:val="000000" w:themeColor="text1"/>
        </w:rPr>
        <w:t xml:space="preserve"> til </w:t>
      </w:r>
      <w:r w:rsidR="005640AC">
        <w:rPr>
          <w:color w:val="000000" w:themeColor="text1"/>
        </w:rPr>
        <w:t>tre</w:t>
      </w:r>
      <w:r w:rsidR="00BF354F">
        <w:rPr>
          <w:color w:val="000000" w:themeColor="text1"/>
        </w:rPr>
        <w:t>.</w:t>
      </w:r>
      <w:r w:rsidR="005640AC">
        <w:rPr>
          <w:color w:val="000000" w:themeColor="text1"/>
        </w:rPr>
        <w:t xml:space="preserve"> Læs mere om dette nedenfor.</w:t>
      </w:r>
    </w:p>
    <w:p w14:paraId="4079D3D2" w14:textId="5F3D6C7D" w:rsidR="00603108" w:rsidRDefault="00641596" w:rsidP="00603108">
      <w:pPr>
        <w:rPr>
          <w:color w:val="000000" w:themeColor="text1"/>
          <w:u w:val="single"/>
        </w:rPr>
      </w:pPr>
      <w:r w:rsidRPr="00641596">
        <w:rPr>
          <w:color w:val="000000" w:themeColor="text1"/>
          <w:u w:val="single"/>
        </w:rPr>
        <w:t>Dagcent</w:t>
      </w:r>
      <w:r w:rsidR="00E66A5A">
        <w:rPr>
          <w:color w:val="000000" w:themeColor="text1"/>
          <w:u w:val="single"/>
        </w:rPr>
        <w:t xml:space="preserve">er </w:t>
      </w:r>
      <w:r w:rsidRPr="00641596">
        <w:rPr>
          <w:color w:val="000000" w:themeColor="text1"/>
          <w:u w:val="single"/>
        </w:rPr>
        <w:t>i den nordlige bydel:</w:t>
      </w:r>
    </w:p>
    <w:p w14:paraId="6BD81AB2" w14:textId="5CCDB01D" w:rsidR="00E66A5A" w:rsidRDefault="005640AC" w:rsidP="00D76CE8">
      <w:pPr>
        <w:rPr>
          <w:color w:val="000000" w:themeColor="text1"/>
        </w:rPr>
      </w:pPr>
      <w:r>
        <w:rPr>
          <w:color w:val="000000" w:themeColor="text1"/>
        </w:rPr>
        <w:t xml:space="preserve">Dagcenter </w:t>
      </w:r>
      <w:r w:rsidR="00E66A5A">
        <w:rPr>
          <w:color w:val="000000" w:themeColor="text1"/>
        </w:rPr>
        <w:t xml:space="preserve">Nord, Pleje og Rehabilitering er det største dagcenter i Sundhed og Omsorg, Aarhus kommune. Dagcenter dækker fortrinsvist borgere i den nordlige bydel. </w:t>
      </w:r>
    </w:p>
    <w:p w14:paraId="37688C9C" w14:textId="582E109B" w:rsidR="00E66A5A" w:rsidRDefault="00E66A5A" w:rsidP="00D76CE8">
      <w:pPr>
        <w:rPr>
          <w:color w:val="000000" w:themeColor="text1"/>
        </w:rPr>
      </w:pPr>
      <w:r>
        <w:rPr>
          <w:color w:val="000000" w:themeColor="text1"/>
        </w:rPr>
        <w:t>Borgere med særlige behov for hjælpemidler til forflytning, bliver tilbudt dagcenter ophold i dette dagcenter uanset egen bopælsadresse.</w:t>
      </w:r>
    </w:p>
    <w:p w14:paraId="59EA1EC7" w14:textId="139BDB71" w:rsidR="00E66A5A" w:rsidRDefault="00E66A5A" w:rsidP="00D76CE8">
      <w:pPr>
        <w:rPr>
          <w:color w:val="000000" w:themeColor="text1"/>
        </w:rPr>
      </w:pPr>
      <w:r>
        <w:rPr>
          <w:color w:val="000000" w:themeColor="text1"/>
        </w:rPr>
        <w:t>Yngre borgere med demens, der har et særligt behov for at indgå i aktiviteter med ligesindede, vil efter forudgående visitation, foretaget af dagcenteret, blive tilbud dagcenter ophold i dette dagcenter uanset egen bopælsadresse.</w:t>
      </w:r>
    </w:p>
    <w:p w14:paraId="4E56E4DD" w14:textId="40354DC7" w:rsidR="005640AC" w:rsidRDefault="00FE37EB" w:rsidP="005640AC">
      <w:pPr>
        <w:rPr>
          <w:color w:val="000000" w:themeColor="text1"/>
        </w:rPr>
      </w:pPr>
      <w:r>
        <w:rPr>
          <w:color w:val="000000" w:themeColor="text1"/>
        </w:rPr>
        <w:t>Dagcenteret</w:t>
      </w:r>
      <w:r w:rsidR="005640AC">
        <w:rPr>
          <w:color w:val="000000" w:themeColor="text1"/>
        </w:rPr>
        <w:t xml:space="preserve">s </w:t>
      </w:r>
      <w:r w:rsidR="00E66A5A">
        <w:rPr>
          <w:color w:val="000000" w:themeColor="text1"/>
        </w:rPr>
        <w:t>adresse er Samuel Morses Vej 8, 8200 Aarhus N.</w:t>
      </w:r>
      <w:r w:rsidR="005640AC">
        <w:rPr>
          <w:color w:val="000000" w:themeColor="text1"/>
        </w:rPr>
        <w:t xml:space="preserve"> </w:t>
      </w:r>
    </w:p>
    <w:p w14:paraId="30430349" w14:textId="5DA189EA" w:rsidR="00641596" w:rsidRPr="00641596" w:rsidRDefault="00641596" w:rsidP="008F2BD0">
      <w:pPr>
        <w:rPr>
          <w:color w:val="000000" w:themeColor="text1"/>
          <w:u w:val="single"/>
        </w:rPr>
      </w:pPr>
      <w:r w:rsidRPr="00641596">
        <w:rPr>
          <w:color w:val="000000" w:themeColor="text1"/>
          <w:u w:val="single"/>
        </w:rPr>
        <w:t>Dagcentrene i midtbyen:</w:t>
      </w:r>
    </w:p>
    <w:p w14:paraId="5B5F7ECD" w14:textId="77777777" w:rsidR="00E66A5A" w:rsidRDefault="00E66A5A" w:rsidP="008F2BD0">
      <w:pPr>
        <w:rPr>
          <w:color w:val="000000" w:themeColor="text1"/>
        </w:rPr>
      </w:pPr>
      <w:r>
        <w:rPr>
          <w:color w:val="000000" w:themeColor="text1"/>
        </w:rPr>
        <w:t>Den 23</w:t>
      </w:r>
      <w:r w:rsidR="003A32D1">
        <w:rPr>
          <w:color w:val="000000" w:themeColor="text1"/>
        </w:rPr>
        <w:t>. juni</w:t>
      </w:r>
      <w:r w:rsidR="00603108">
        <w:rPr>
          <w:color w:val="000000" w:themeColor="text1"/>
        </w:rPr>
        <w:t xml:space="preserve"> 2023 lægges dagcentrene</w:t>
      </w:r>
      <w:r w:rsidR="00641596">
        <w:rPr>
          <w:color w:val="000000" w:themeColor="text1"/>
        </w:rPr>
        <w:t xml:space="preserve"> Midt og Marselis</w:t>
      </w:r>
      <w:r w:rsidR="00603108">
        <w:rPr>
          <w:color w:val="000000" w:themeColor="text1"/>
        </w:rPr>
        <w:t xml:space="preserve"> sammen til et dagcenter</w:t>
      </w:r>
      <w:r w:rsidR="005640AC">
        <w:rPr>
          <w:color w:val="000000" w:themeColor="text1"/>
        </w:rPr>
        <w:t xml:space="preserve">. </w:t>
      </w:r>
    </w:p>
    <w:p w14:paraId="056E8035" w14:textId="4BDD2258" w:rsidR="00E66A5A" w:rsidRDefault="005640AC" w:rsidP="008F2BD0">
      <w:pPr>
        <w:rPr>
          <w:color w:val="000000" w:themeColor="text1"/>
        </w:rPr>
      </w:pPr>
      <w:r>
        <w:rPr>
          <w:color w:val="000000" w:themeColor="text1"/>
        </w:rPr>
        <w:t>Det nye dagcenter hedder</w:t>
      </w:r>
      <w:r w:rsidR="00603108">
        <w:rPr>
          <w:color w:val="000000" w:themeColor="text1"/>
        </w:rPr>
        <w:t xml:space="preserve"> Dagcenter Midt</w:t>
      </w:r>
      <w:r w:rsidR="00E66A5A">
        <w:rPr>
          <w:color w:val="000000" w:themeColor="text1"/>
        </w:rPr>
        <w:t>, Pleje og Rehabilitering</w:t>
      </w:r>
      <w:r>
        <w:rPr>
          <w:color w:val="000000" w:themeColor="text1"/>
        </w:rPr>
        <w:t>.</w:t>
      </w:r>
      <w:r w:rsidR="0097691C">
        <w:rPr>
          <w:color w:val="000000" w:themeColor="text1"/>
        </w:rPr>
        <w:t xml:space="preserve"> </w:t>
      </w:r>
    </w:p>
    <w:p w14:paraId="4D226291" w14:textId="6722E65F" w:rsidR="005640AC" w:rsidRDefault="0097691C" w:rsidP="008F2BD0">
      <w:pPr>
        <w:rPr>
          <w:color w:val="000000" w:themeColor="text1"/>
        </w:rPr>
      </w:pPr>
      <w:r>
        <w:rPr>
          <w:color w:val="000000" w:themeColor="text1"/>
        </w:rPr>
        <w:t xml:space="preserve">Adressen er </w:t>
      </w:r>
      <w:proofErr w:type="spellStart"/>
      <w:r>
        <w:rPr>
          <w:color w:val="000000" w:themeColor="text1"/>
        </w:rPr>
        <w:t>Reykjaviksgade</w:t>
      </w:r>
      <w:proofErr w:type="spellEnd"/>
      <w:r w:rsidR="00EE12DC">
        <w:rPr>
          <w:color w:val="000000" w:themeColor="text1"/>
        </w:rPr>
        <w:t xml:space="preserve"> 15,</w:t>
      </w:r>
      <w:r>
        <w:rPr>
          <w:color w:val="000000" w:themeColor="text1"/>
        </w:rPr>
        <w:t xml:space="preserve"> 8200 Aarhus N</w:t>
      </w:r>
    </w:p>
    <w:p w14:paraId="1934AB94" w14:textId="2579A8AB" w:rsidR="00641596" w:rsidRDefault="00603108" w:rsidP="008F2BD0">
      <w:pPr>
        <w:rPr>
          <w:color w:val="000000" w:themeColor="text1"/>
        </w:rPr>
      </w:pPr>
      <w:r>
        <w:rPr>
          <w:color w:val="000000" w:themeColor="text1"/>
        </w:rPr>
        <w:t xml:space="preserve">Dagcenteret får nye </w:t>
      </w:r>
      <w:r w:rsidR="005640AC">
        <w:rPr>
          <w:color w:val="000000" w:themeColor="text1"/>
        </w:rPr>
        <w:t>og flere muligheder, for at tilbyde forskellige aktiviteter og sundhedsfremmende indsatser/træning.</w:t>
      </w:r>
      <w:r>
        <w:rPr>
          <w:color w:val="000000" w:themeColor="text1"/>
        </w:rPr>
        <w:t xml:space="preserve"> </w:t>
      </w:r>
    </w:p>
    <w:p w14:paraId="315927CF" w14:textId="0D606657" w:rsidR="00603108" w:rsidRDefault="00603108" w:rsidP="008F2BD0">
      <w:pPr>
        <w:rPr>
          <w:color w:val="000000" w:themeColor="text1"/>
        </w:rPr>
      </w:pPr>
      <w:r>
        <w:rPr>
          <w:color w:val="000000" w:themeColor="text1"/>
        </w:rPr>
        <w:t xml:space="preserve">Alle borgere og medarbejdere følges ad til det nye dagcenter. </w:t>
      </w:r>
    </w:p>
    <w:p w14:paraId="4642C7EF" w14:textId="2163CE04" w:rsidR="00603108" w:rsidRDefault="00603108" w:rsidP="008F2BD0">
      <w:pPr>
        <w:rPr>
          <w:color w:val="000000" w:themeColor="text1"/>
        </w:rPr>
      </w:pPr>
      <w:r>
        <w:rPr>
          <w:color w:val="000000" w:themeColor="text1"/>
        </w:rPr>
        <w:t>De involverede borgere og deres familie</w:t>
      </w:r>
      <w:r w:rsidR="00E66A5A">
        <w:rPr>
          <w:color w:val="000000" w:themeColor="text1"/>
        </w:rPr>
        <w:t xml:space="preserve"> er informeret om den kommende sammenlægning</w:t>
      </w:r>
      <w:r>
        <w:rPr>
          <w:color w:val="000000" w:themeColor="text1"/>
        </w:rPr>
        <w:t>.</w:t>
      </w:r>
    </w:p>
    <w:p w14:paraId="11A69A5A" w14:textId="77777777" w:rsidR="0097691C" w:rsidRDefault="0097691C" w:rsidP="008F2BD0">
      <w:pPr>
        <w:rPr>
          <w:color w:val="000000" w:themeColor="text1"/>
          <w:u w:val="single"/>
        </w:rPr>
      </w:pPr>
    </w:p>
    <w:p w14:paraId="40A2FC78" w14:textId="5A8DEC14" w:rsidR="00641596" w:rsidRPr="00641596" w:rsidRDefault="00641596" w:rsidP="008F2BD0">
      <w:pPr>
        <w:rPr>
          <w:color w:val="000000" w:themeColor="text1"/>
          <w:u w:val="single"/>
        </w:rPr>
      </w:pPr>
      <w:r w:rsidRPr="00641596">
        <w:rPr>
          <w:color w:val="000000" w:themeColor="text1"/>
          <w:u w:val="single"/>
        </w:rPr>
        <w:lastRenderedPageBreak/>
        <w:t>Dagcentrene i den sydlige bydel:</w:t>
      </w:r>
    </w:p>
    <w:p w14:paraId="1B67063E" w14:textId="2B64FB66" w:rsidR="0097691C" w:rsidRDefault="00641596" w:rsidP="008F2BD0">
      <w:pPr>
        <w:rPr>
          <w:color w:val="000000" w:themeColor="text1"/>
        </w:rPr>
      </w:pPr>
      <w:r>
        <w:rPr>
          <w:color w:val="000000" w:themeColor="text1"/>
        </w:rPr>
        <w:t>Byrådet har i september måned</w:t>
      </w:r>
      <w:r w:rsidR="0097691C">
        <w:rPr>
          <w:color w:val="000000" w:themeColor="text1"/>
        </w:rPr>
        <w:t xml:space="preserve"> 2021</w:t>
      </w:r>
      <w:r>
        <w:rPr>
          <w:color w:val="000000" w:themeColor="text1"/>
        </w:rPr>
        <w:t xml:space="preserve"> afsat budgetmidler til udvidelse af det eksist</w:t>
      </w:r>
      <w:r w:rsidR="00BA0CE9">
        <w:rPr>
          <w:color w:val="000000" w:themeColor="text1"/>
        </w:rPr>
        <w:t>e</w:t>
      </w:r>
      <w:r>
        <w:rPr>
          <w:color w:val="000000" w:themeColor="text1"/>
        </w:rPr>
        <w:t>rende dagcenter på lokalcenter Kolt</w:t>
      </w:r>
      <w:r w:rsidR="00600C3D">
        <w:rPr>
          <w:color w:val="000000" w:themeColor="text1"/>
        </w:rPr>
        <w:t xml:space="preserve"> </w:t>
      </w:r>
      <w:r w:rsidR="00600C3D" w:rsidRPr="00600C3D">
        <w:t>i Folkehus Kolt-Hasselager</w:t>
      </w:r>
    </w:p>
    <w:p w14:paraId="42801423" w14:textId="77777777" w:rsidR="0097691C" w:rsidRDefault="00BA0CE9" w:rsidP="008F2BD0">
      <w:pPr>
        <w:rPr>
          <w:color w:val="000000" w:themeColor="text1"/>
        </w:rPr>
      </w:pPr>
      <w:r>
        <w:rPr>
          <w:color w:val="000000" w:themeColor="text1"/>
        </w:rPr>
        <w:t>Der er tale om en lang tidshorisont, hvor m</w:t>
      </w:r>
      <w:r w:rsidR="00641596">
        <w:rPr>
          <w:color w:val="000000" w:themeColor="text1"/>
        </w:rPr>
        <w:t xml:space="preserve">idlerne </w:t>
      </w:r>
      <w:r>
        <w:rPr>
          <w:color w:val="000000" w:themeColor="text1"/>
        </w:rPr>
        <w:t>afsættes</w:t>
      </w:r>
      <w:r w:rsidR="00641596">
        <w:rPr>
          <w:color w:val="000000" w:themeColor="text1"/>
        </w:rPr>
        <w:t xml:space="preserve"> fra 2024. </w:t>
      </w:r>
    </w:p>
    <w:p w14:paraId="53A96D76" w14:textId="77777777" w:rsidR="0097691C" w:rsidRDefault="00603108" w:rsidP="008F2BD0">
      <w:pPr>
        <w:rPr>
          <w:color w:val="000000" w:themeColor="text1"/>
        </w:rPr>
      </w:pPr>
      <w:r>
        <w:rPr>
          <w:color w:val="000000" w:themeColor="text1"/>
        </w:rPr>
        <w:t>Planlægningen af udvidelsen er så småt gået i gang.</w:t>
      </w:r>
      <w:r w:rsidR="005640AC">
        <w:rPr>
          <w:color w:val="000000" w:themeColor="text1"/>
        </w:rPr>
        <w:t xml:space="preserve"> </w:t>
      </w:r>
    </w:p>
    <w:p w14:paraId="2AFDD30E" w14:textId="40ECA9AC" w:rsidR="009468D3" w:rsidRPr="00EE12DC" w:rsidRDefault="00BA0CE9" w:rsidP="00EE12DC">
      <w:pPr>
        <w:rPr>
          <w:color w:val="000000" w:themeColor="text1"/>
        </w:rPr>
      </w:pPr>
      <w:r>
        <w:rPr>
          <w:color w:val="000000" w:themeColor="text1"/>
        </w:rPr>
        <w:t>Dagcentrene Syd og Viby-Højbjerg lægges sammen, når det nye dagcenter står klar.</w:t>
      </w:r>
    </w:p>
    <w:sectPr w:rsidR="009468D3" w:rsidRPr="00EE12DC" w:rsidSect="00063A8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0738" w14:textId="77777777" w:rsidR="001B4F14" w:rsidRDefault="001B4F14">
      <w:pPr>
        <w:spacing w:after="0" w:line="240" w:lineRule="auto"/>
      </w:pPr>
      <w:r>
        <w:separator/>
      </w:r>
    </w:p>
    <w:p w14:paraId="5530ABA9" w14:textId="77777777" w:rsidR="001B4F14" w:rsidRDefault="001B4F14"/>
  </w:endnote>
  <w:endnote w:type="continuationSeparator" w:id="0">
    <w:p w14:paraId="0A5C3CDC" w14:textId="77777777" w:rsidR="001B4F14" w:rsidRDefault="001B4F14">
      <w:pPr>
        <w:spacing w:after="0" w:line="240" w:lineRule="auto"/>
      </w:pPr>
      <w:r>
        <w:continuationSeparator/>
      </w:r>
    </w:p>
    <w:p w14:paraId="0F9771A2" w14:textId="77777777" w:rsidR="001B4F14" w:rsidRDefault="001B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E0C0" w14:textId="61BC9B85" w:rsidR="00E5646A" w:rsidRPr="00593905" w:rsidRDefault="00A5578C">
    <w:pPr>
      <w:pStyle w:val="Sidefod"/>
    </w:pPr>
    <w:r w:rsidRPr="00593905">
      <w:rPr>
        <w:noProof/>
        <w:lang w:bidi="da-DK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641E6D5" wp14:editId="3941517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up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Kombinationstegning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Kombinationstegning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Kombinationstegning: Figur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60A788BB" id="Gruppe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">
              <v:shape id="Kombinationstegning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Kombinationstegning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Kombinationstegning: Figur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7C2B" w14:textId="77777777" w:rsidR="00752FC4" w:rsidRDefault="00752FC4" w:rsidP="00752FC4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1376" w14:textId="77777777" w:rsidR="001B4F14" w:rsidRDefault="001B4F14">
      <w:pPr>
        <w:spacing w:after="0" w:line="240" w:lineRule="auto"/>
      </w:pPr>
      <w:r>
        <w:separator/>
      </w:r>
    </w:p>
    <w:p w14:paraId="650D4658" w14:textId="77777777" w:rsidR="001B4F14" w:rsidRDefault="001B4F14"/>
  </w:footnote>
  <w:footnote w:type="continuationSeparator" w:id="0">
    <w:p w14:paraId="32108F58" w14:textId="77777777" w:rsidR="001B4F14" w:rsidRDefault="001B4F14">
      <w:pPr>
        <w:spacing w:after="0" w:line="240" w:lineRule="auto"/>
      </w:pPr>
      <w:r>
        <w:continuationSeparator/>
      </w:r>
    </w:p>
    <w:p w14:paraId="4057E235" w14:textId="77777777" w:rsidR="001B4F14" w:rsidRDefault="001B4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792628"/>
      <w:docPartObj>
        <w:docPartGallery w:val="Page Numbers (Margins)"/>
        <w:docPartUnique/>
      </w:docPartObj>
    </w:sdtPr>
    <w:sdtContent>
      <w:p w14:paraId="683695AE" w14:textId="2EEE8259" w:rsidR="00003403" w:rsidRDefault="00003403">
        <w:pPr>
          <w:pStyle w:val="Sidehove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3ECE2AB" wp14:editId="3F9D460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ktange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07DEF" w14:textId="77777777" w:rsidR="00003403" w:rsidRDefault="0000340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ECE2AB" id="Rektangel 2" o:spid="_x0000_s1026" style="position:absolute;margin-left:6.1pt;margin-top:0;width:57.3pt;height:25.95pt;z-index:2516715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01C07DEF" w14:textId="77777777" w:rsidR="00003403" w:rsidRDefault="0000340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E5EF" w14:textId="77777777" w:rsidR="009468D3" w:rsidRDefault="00CB0809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9E03FFE" wp14:editId="4B03B8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Kombinationstegning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Kombinationstegning: Figur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Kombinationstegning: Figur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Kombinationstegning: Figur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Kombinationstegning: Figur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Kombinationstegning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Kombinationstegning: Figur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Kombinationstegning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B4413AB" id="Gruppe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">
              <v:shape id="Kombinationstegning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Kombinationstegning: Figur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Kombinationstegning: Figur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Kombinationstegning: Figur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Kombinationstegning: Figur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Kombinationstegning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Kombinationstegning: Figur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Kombinationstegning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677"/>
      </v:shape>
    </w:pict>
  </w:numPicBullet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6F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B30726"/>
    <w:multiLevelType w:val="hybridMultilevel"/>
    <w:tmpl w:val="F7D09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87A79"/>
    <w:multiLevelType w:val="hybridMultilevel"/>
    <w:tmpl w:val="99DC1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841AF"/>
    <w:multiLevelType w:val="hybridMultilevel"/>
    <w:tmpl w:val="57109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C7AC5"/>
    <w:multiLevelType w:val="hybridMultilevel"/>
    <w:tmpl w:val="667278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42936"/>
    <w:multiLevelType w:val="hybridMultilevel"/>
    <w:tmpl w:val="EFFC4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9514E"/>
    <w:multiLevelType w:val="hybridMultilevel"/>
    <w:tmpl w:val="BF2ED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71FD0"/>
    <w:multiLevelType w:val="hybridMultilevel"/>
    <w:tmpl w:val="5EFECEB2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50BCA"/>
    <w:multiLevelType w:val="hybridMultilevel"/>
    <w:tmpl w:val="4BFA3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027C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F35D88"/>
    <w:multiLevelType w:val="hybridMultilevel"/>
    <w:tmpl w:val="66C8A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51DF7"/>
    <w:multiLevelType w:val="hybridMultilevel"/>
    <w:tmpl w:val="A3126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00D4F"/>
    <w:multiLevelType w:val="hybridMultilevel"/>
    <w:tmpl w:val="716EF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A77D3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A8833C9"/>
    <w:multiLevelType w:val="hybridMultilevel"/>
    <w:tmpl w:val="A21A6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E4587"/>
    <w:multiLevelType w:val="hybridMultilevel"/>
    <w:tmpl w:val="08A647CC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86462"/>
    <w:multiLevelType w:val="hybridMultilevel"/>
    <w:tmpl w:val="7A6E2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633696">
    <w:abstractNumId w:val="9"/>
  </w:num>
  <w:num w:numId="2" w16cid:durableId="398940766">
    <w:abstractNumId w:val="7"/>
  </w:num>
  <w:num w:numId="3" w16cid:durableId="469597645">
    <w:abstractNumId w:val="6"/>
  </w:num>
  <w:num w:numId="4" w16cid:durableId="1492406677">
    <w:abstractNumId w:val="5"/>
  </w:num>
  <w:num w:numId="5" w16cid:durableId="822548592">
    <w:abstractNumId w:val="4"/>
  </w:num>
  <w:num w:numId="6" w16cid:durableId="692027379">
    <w:abstractNumId w:val="8"/>
  </w:num>
  <w:num w:numId="7" w16cid:durableId="1392923753">
    <w:abstractNumId w:val="3"/>
  </w:num>
  <w:num w:numId="8" w16cid:durableId="290865091">
    <w:abstractNumId w:val="2"/>
  </w:num>
  <w:num w:numId="9" w16cid:durableId="742408496">
    <w:abstractNumId w:val="1"/>
  </w:num>
  <w:num w:numId="10" w16cid:durableId="486090086">
    <w:abstractNumId w:val="0"/>
  </w:num>
  <w:num w:numId="11" w16cid:durableId="790132202">
    <w:abstractNumId w:val="10"/>
  </w:num>
  <w:num w:numId="12" w16cid:durableId="812332855">
    <w:abstractNumId w:val="19"/>
  </w:num>
  <w:num w:numId="13" w16cid:durableId="1366758456">
    <w:abstractNumId w:val="23"/>
  </w:num>
  <w:num w:numId="14" w16cid:durableId="186607752">
    <w:abstractNumId w:val="20"/>
  </w:num>
  <w:num w:numId="15" w16cid:durableId="215704578">
    <w:abstractNumId w:val="21"/>
  </w:num>
  <w:num w:numId="16" w16cid:durableId="78018366">
    <w:abstractNumId w:val="26"/>
  </w:num>
  <w:num w:numId="17" w16cid:durableId="537282964">
    <w:abstractNumId w:val="12"/>
  </w:num>
  <w:num w:numId="18" w16cid:durableId="2062947715">
    <w:abstractNumId w:val="13"/>
  </w:num>
  <w:num w:numId="19" w16cid:durableId="1893886080">
    <w:abstractNumId w:val="22"/>
  </w:num>
  <w:num w:numId="20" w16cid:durableId="804658335">
    <w:abstractNumId w:val="11"/>
  </w:num>
  <w:num w:numId="21" w16cid:durableId="1364289187">
    <w:abstractNumId w:val="18"/>
  </w:num>
  <w:num w:numId="22" w16cid:durableId="1766685933">
    <w:abstractNumId w:val="24"/>
  </w:num>
  <w:num w:numId="23" w16cid:durableId="1272280589">
    <w:abstractNumId w:val="16"/>
  </w:num>
  <w:num w:numId="24" w16cid:durableId="288363827">
    <w:abstractNumId w:val="14"/>
  </w:num>
  <w:num w:numId="25" w16cid:durableId="769934739">
    <w:abstractNumId w:val="25"/>
  </w:num>
  <w:num w:numId="26" w16cid:durableId="637880248">
    <w:abstractNumId w:val="17"/>
  </w:num>
  <w:num w:numId="27" w16cid:durableId="204784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CEAF27jubYuI0Jo+w3rL6ak94PveQ0jIln17S8E6utWGvF/k/atPMQnN54U8uqXN"/>
  </w:docVars>
  <w:rsids>
    <w:rsidRoot w:val="00971367"/>
    <w:rsid w:val="00003403"/>
    <w:rsid w:val="000115CE"/>
    <w:rsid w:val="00020A0B"/>
    <w:rsid w:val="0002358C"/>
    <w:rsid w:val="000530EC"/>
    <w:rsid w:val="00054C93"/>
    <w:rsid w:val="00063A84"/>
    <w:rsid w:val="00075095"/>
    <w:rsid w:val="000828F4"/>
    <w:rsid w:val="000900EE"/>
    <w:rsid w:val="000952DD"/>
    <w:rsid w:val="000A6A0E"/>
    <w:rsid w:val="000C74DE"/>
    <w:rsid w:val="000C7649"/>
    <w:rsid w:val="000D0F02"/>
    <w:rsid w:val="000D518A"/>
    <w:rsid w:val="000F1B5C"/>
    <w:rsid w:val="000F51EC"/>
    <w:rsid w:val="000F6885"/>
    <w:rsid w:val="000F7122"/>
    <w:rsid w:val="0010400A"/>
    <w:rsid w:val="00107F41"/>
    <w:rsid w:val="00114A27"/>
    <w:rsid w:val="001368CC"/>
    <w:rsid w:val="0014320F"/>
    <w:rsid w:val="00143C7E"/>
    <w:rsid w:val="00170219"/>
    <w:rsid w:val="001B141B"/>
    <w:rsid w:val="001B4306"/>
    <w:rsid w:val="001B4EEF"/>
    <w:rsid w:val="001B4F14"/>
    <w:rsid w:val="001B689C"/>
    <w:rsid w:val="001D7EA1"/>
    <w:rsid w:val="00200635"/>
    <w:rsid w:val="002355F6"/>
    <w:rsid w:val="002542A4"/>
    <w:rsid w:val="00254E0D"/>
    <w:rsid w:val="00263275"/>
    <w:rsid w:val="00265707"/>
    <w:rsid w:val="00270F58"/>
    <w:rsid w:val="0027313B"/>
    <w:rsid w:val="0029505C"/>
    <w:rsid w:val="002959AC"/>
    <w:rsid w:val="002E3F2E"/>
    <w:rsid w:val="002F7E13"/>
    <w:rsid w:val="00315A99"/>
    <w:rsid w:val="0033004C"/>
    <w:rsid w:val="00345924"/>
    <w:rsid w:val="00346896"/>
    <w:rsid w:val="00354BB9"/>
    <w:rsid w:val="003563C0"/>
    <w:rsid w:val="003643DC"/>
    <w:rsid w:val="00370C10"/>
    <w:rsid w:val="0038000D"/>
    <w:rsid w:val="00385ACF"/>
    <w:rsid w:val="003A32D1"/>
    <w:rsid w:val="003B60BE"/>
    <w:rsid w:val="003D12E4"/>
    <w:rsid w:val="003E7070"/>
    <w:rsid w:val="00400B7A"/>
    <w:rsid w:val="00405F01"/>
    <w:rsid w:val="00406095"/>
    <w:rsid w:val="00412A08"/>
    <w:rsid w:val="00412A1C"/>
    <w:rsid w:val="00422757"/>
    <w:rsid w:val="00436E03"/>
    <w:rsid w:val="004634C2"/>
    <w:rsid w:val="00475D96"/>
    <w:rsid w:val="00477474"/>
    <w:rsid w:val="00480B7F"/>
    <w:rsid w:val="00492D9C"/>
    <w:rsid w:val="004A1615"/>
    <w:rsid w:val="004A1893"/>
    <w:rsid w:val="004C4A44"/>
    <w:rsid w:val="005125BB"/>
    <w:rsid w:val="005264AB"/>
    <w:rsid w:val="00537F9C"/>
    <w:rsid w:val="0055629A"/>
    <w:rsid w:val="00562244"/>
    <w:rsid w:val="005640AC"/>
    <w:rsid w:val="00572222"/>
    <w:rsid w:val="00593905"/>
    <w:rsid w:val="005D3DA6"/>
    <w:rsid w:val="005E6C96"/>
    <w:rsid w:val="005F1632"/>
    <w:rsid w:val="00600C3D"/>
    <w:rsid w:val="00603108"/>
    <w:rsid w:val="0060417F"/>
    <w:rsid w:val="00616566"/>
    <w:rsid w:val="00622173"/>
    <w:rsid w:val="00626D49"/>
    <w:rsid w:val="00641596"/>
    <w:rsid w:val="00642E91"/>
    <w:rsid w:val="00646516"/>
    <w:rsid w:val="006643CC"/>
    <w:rsid w:val="006823ED"/>
    <w:rsid w:val="006841C3"/>
    <w:rsid w:val="00687774"/>
    <w:rsid w:val="00691B21"/>
    <w:rsid w:val="006A14F6"/>
    <w:rsid w:val="006A7335"/>
    <w:rsid w:val="006F69CF"/>
    <w:rsid w:val="00731780"/>
    <w:rsid w:val="00732B48"/>
    <w:rsid w:val="00744EA9"/>
    <w:rsid w:val="00752B1E"/>
    <w:rsid w:val="00752FC4"/>
    <w:rsid w:val="00757E9C"/>
    <w:rsid w:val="00786B81"/>
    <w:rsid w:val="007B4C91"/>
    <w:rsid w:val="007C0C28"/>
    <w:rsid w:val="007D70F7"/>
    <w:rsid w:val="007E1073"/>
    <w:rsid w:val="007F2929"/>
    <w:rsid w:val="007F63C1"/>
    <w:rsid w:val="00802D24"/>
    <w:rsid w:val="00816FE2"/>
    <w:rsid w:val="00830C5F"/>
    <w:rsid w:val="008314C0"/>
    <w:rsid w:val="00834A33"/>
    <w:rsid w:val="0084328F"/>
    <w:rsid w:val="008557A1"/>
    <w:rsid w:val="00866A11"/>
    <w:rsid w:val="00874B65"/>
    <w:rsid w:val="00875729"/>
    <w:rsid w:val="00896EE1"/>
    <w:rsid w:val="008C1482"/>
    <w:rsid w:val="008C2737"/>
    <w:rsid w:val="008D0AA7"/>
    <w:rsid w:val="008D67BB"/>
    <w:rsid w:val="008F2BD0"/>
    <w:rsid w:val="008F3B85"/>
    <w:rsid w:val="0090401D"/>
    <w:rsid w:val="0091243E"/>
    <w:rsid w:val="00912A0A"/>
    <w:rsid w:val="00913320"/>
    <w:rsid w:val="009146A2"/>
    <w:rsid w:val="009250FC"/>
    <w:rsid w:val="00943B3E"/>
    <w:rsid w:val="009468D3"/>
    <w:rsid w:val="00971367"/>
    <w:rsid w:val="0097691C"/>
    <w:rsid w:val="009A149E"/>
    <w:rsid w:val="009A298E"/>
    <w:rsid w:val="009D1C56"/>
    <w:rsid w:val="009E01EC"/>
    <w:rsid w:val="009E75DD"/>
    <w:rsid w:val="00A17117"/>
    <w:rsid w:val="00A47B62"/>
    <w:rsid w:val="00A5578C"/>
    <w:rsid w:val="00A763AE"/>
    <w:rsid w:val="00AA09C6"/>
    <w:rsid w:val="00AC1A6E"/>
    <w:rsid w:val="00AC77FC"/>
    <w:rsid w:val="00AE252C"/>
    <w:rsid w:val="00AE2CC2"/>
    <w:rsid w:val="00B02C8B"/>
    <w:rsid w:val="00B249F8"/>
    <w:rsid w:val="00B27F20"/>
    <w:rsid w:val="00B40F1A"/>
    <w:rsid w:val="00B47F30"/>
    <w:rsid w:val="00B52154"/>
    <w:rsid w:val="00B56E37"/>
    <w:rsid w:val="00B63133"/>
    <w:rsid w:val="00B640AC"/>
    <w:rsid w:val="00B86AA0"/>
    <w:rsid w:val="00BA0CE9"/>
    <w:rsid w:val="00BA2DE8"/>
    <w:rsid w:val="00BB7592"/>
    <w:rsid w:val="00BC0F0A"/>
    <w:rsid w:val="00BC5860"/>
    <w:rsid w:val="00BD4EDD"/>
    <w:rsid w:val="00BE7713"/>
    <w:rsid w:val="00BF354F"/>
    <w:rsid w:val="00BF655B"/>
    <w:rsid w:val="00C11980"/>
    <w:rsid w:val="00C158C5"/>
    <w:rsid w:val="00C37964"/>
    <w:rsid w:val="00C56CC9"/>
    <w:rsid w:val="00CA1DF9"/>
    <w:rsid w:val="00CA5FD2"/>
    <w:rsid w:val="00CB0809"/>
    <w:rsid w:val="00CD2890"/>
    <w:rsid w:val="00CF15F4"/>
    <w:rsid w:val="00CF46CA"/>
    <w:rsid w:val="00CF6104"/>
    <w:rsid w:val="00CF7461"/>
    <w:rsid w:val="00D04123"/>
    <w:rsid w:val="00D06525"/>
    <w:rsid w:val="00D149F1"/>
    <w:rsid w:val="00D32220"/>
    <w:rsid w:val="00D322C0"/>
    <w:rsid w:val="00D36106"/>
    <w:rsid w:val="00D50D25"/>
    <w:rsid w:val="00D63011"/>
    <w:rsid w:val="00D671BE"/>
    <w:rsid w:val="00D750BF"/>
    <w:rsid w:val="00D76CE8"/>
    <w:rsid w:val="00D8528B"/>
    <w:rsid w:val="00DB0E95"/>
    <w:rsid w:val="00DC3D8B"/>
    <w:rsid w:val="00DC7840"/>
    <w:rsid w:val="00E01ED5"/>
    <w:rsid w:val="00E10E4B"/>
    <w:rsid w:val="00E3647C"/>
    <w:rsid w:val="00E36E6C"/>
    <w:rsid w:val="00E47ACA"/>
    <w:rsid w:val="00E5646A"/>
    <w:rsid w:val="00E66A5A"/>
    <w:rsid w:val="00E83939"/>
    <w:rsid w:val="00EE12DC"/>
    <w:rsid w:val="00EF6476"/>
    <w:rsid w:val="00F7108C"/>
    <w:rsid w:val="00F71D73"/>
    <w:rsid w:val="00F763B1"/>
    <w:rsid w:val="00FA359D"/>
    <w:rsid w:val="00FA402E"/>
    <w:rsid w:val="00FB0AF1"/>
    <w:rsid w:val="00FB25E7"/>
    <w:rsid w:val="00FB49C2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16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da-DK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E8"/>
    <w:rPr>
      <w:rFonts w:ascii="Arial" w:hAnsi="Arial" w:cs="Arial"/>
      <w:color w:val="auto"/>
    </w:rPr>
  </w:style>
  <w:style w:type="paragraph" w:styleId="Overskrift1">
    <w:name w:val="heading 1"/>
    <w:basedOn w:val="Normal"/>
    <w:next w:val="Normal"/>
    <w:link w:val="Overskrift1Tegn"/>
    <w:uiPriority w:val="9"/>
    <w:semiHidden/>
    <w:rsid w:val="00BA2DE8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BA2DE8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2DE8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2DE8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2DE8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A2DE8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2DE8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2DE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2DE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BA2DE8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A2DE8"/>
    <w:rPr>
      <w:rFonts w:ascii="Arial" w:hAnsi="Arial" w:cs="Arial"/>
      <w:color w:val="auto"/>
    </w:rPr>
  </w:style>
  <w:style w:type="paragraph" w:styleId="Sidefod">
    <w:name w:val="footer"/>
    <w:basedOn w:val="Normal"/>
    <w:link w:val="SidefodTegn"/>
    <w:uiPriority w:val="99"/>
    <w:rsid w:val="00BA2DE8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SidefodTegn">
    <w:name w:val="Sidefod Tegn"/>
    <w:basedOn w:val="Standardskrifttypeiafsnit"/>
    <w:link w:val="Sidefod"/>
    <w:uiPriority w:val="99"/>
    <w:rsid w:val="00BA2DE8"/>
    <w:rPr>
      <w:rFonts w:ascii="Arial" w:hAnsi="Arial" w:cs="Arial"/>
      <w:color w:val="B38600" w:themeColor="accent2" w:themeShade="80"/>
    </w:rPr>
  </w:style>
  <w:style w:type="character" w:styleId="Pladsholdertekst">
    <w:name w:val="Placeholder Text"/>
    <w:basedOn w:val="Standardskrifttypeiafsnit"/>
    <w:uiPriority w:val="99"/>
    <w:semiHidden/>
    <w:rsid w:val="00BA2DE8"/>
    <w:rPr>
      <w:rFonts w:ascii="Arial" w:hAnsi="Arial" w:cs="Arial"/>
      <w:color w:val="BFBFBF" w:themeColor="accent5" w:themeShade="BF"/>
      <w:sz w:val="22"/>
    </w:rPr>
  </w:style>
  <w:style w:type="paragraph" w:customStyle="1" w:styleId="Kontaktoplysninger">
    <w:name w:val="Kontaktoplysninger"/>
    <w:basedOn w:val="Normal"/>
    <w:uiPriority w:val="3"/>
    <w:qFormat/>
    <w:rsid w:val="00BA2DE8"/>
    <w:pPr>
      <w:spacing w:after="0"/>
      <w:jc w:val="right"/>
    </w:pPr>
    <w:rPr>
      <w:sz w:val="20"/>
      <w:szCs w:val="18"/>
    </w:rPr>
  </w:style>
  <w:style w:type="paragraph" w:styleId="Dato">
    <w:name w:val="Date"/>
    <w:basedOn w:val="Normal"/>
    <w:next w:val="Starthilsen"/>
    <w:link w:val="DatoTegn"/>
    <w:uiPriority w:val="4"/>
    <w:unhideWhenUsed/>
    <w:qFormat/>
    <w:rsid w:val="00BA2DE8"/>
    <w:pPr>
      <w:spacing w:before="960" w:after="960"/>
    </w:pPr>
  </w:style>
  <w:style w:type="character" w:customStyle="1" w:styleId="DatoTegn">
    <w:name w:val="Dato Tegn"/>
    <w:basedOn w:val="Standardskrifttypeiafsnit"/>
    <w:link w:val="Dato"/>
    <w:uiPriority w:val="4"/>
    <w:rsid w:val="00BA2DE8"/>
    <w:rPr>
      <w:rFonts w:ascii="Arial" w:hAnsi="Arial" w:cs="Arial"/>
      <w:color w:val="auto"/>
    </w:rPr>
  </w:style>
  <w:style w:type="paragraph" w:styleId="Sluthilsen">
    <w:name w:val="Closing"/>
    <w:basedOn w:val="Normal"/>
    <w:next w:val="Underskrift"/>
    <w:link w:val="SluthilsenTegn"/>
    <w:uiPriority w:val="6"/>
    <w:unhideWhenUsed/>
    <w:qFormat/>
    <w:rsid w:val="00BA2DE8"/>
    <w:pPr>
      <w:spacing w:after="960" w:line="240" w:lineRule="auto"/>
    </w:pPr>
  </w:style>
  <w:style w:type="character" w:customStyle="1" w:styleId="SluthilsenTegn">
    <w:name w:val="Sluthilsen Tegn"/>
    <w:basedOn w:val="Standardskrifttypeiafsnit"/>
    <w:link w:val="Sluthilsen"/>
    <w:uiPriority w:val="6"/>
    <w:rsid w:val="00BA2DE8"/>
    <w:rPr>
      <w:rFonts w:ascii="Arial" w:hAnsi="Arial" w:cs="Arial"/>
      <w:color w:val="auto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BA2DE8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2DE8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-Gitter">
    <w:name w:val="Table Grid"/>
    <w:basedOn w:val="Tabel-Normal"/>
    <w:uiPriority w:val="59"/>
    <w:rsid w:val="00BA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2DE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2DE8"/>
    <w:rPr>
      <w:rFonts w:ascii="Segoe UI" w:hAnsi="Segoe UI" w:cs="Segoe UI"/>
      <w:color w:val="auto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A2DE8"/>
  </w:style>
  <w:style w:type="paragraph" w:styleId="Bloktekst">
    <w:name w:val="Block Text"/>
    <w:basedOn w:val="Normal"/>
    <w:uiPriority w:val="99"/>
    <w:semiHidden/>
    <w:unhideWhenUsed/>
    <w:rsid w:val="00BA2DE8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BA2DE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A2DE8"/>
    <w:rPr>
      <w:rFonts w:ascii="Arial" w:hAnsi="Arial" w:cs="Arial"/>
      <w:color w:val="aut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A2DE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A2DE8"/>
    <w:rPr>
      <w:rFonts w:ascii="Arial" w:hAnsi="Arial" w:cs="Arial"/>
      <w:color w:val="aut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A2DE8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A2DE8"/>
    <w:rPr>
      <w:rFonts w:ascii="Arial" w:hAnsi="Arial" w:cs="Arial"/>
      <w:color w:val="auto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A2DE8"/>
    <w:pPr>
      <w:spacing w:after="3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A2DE8"/>
    <w:rPr>
      <w:rFonts w:ascii="Arial" w:hAnsi="Arial" w:cs="Arial"/>
      <w:color w:val="auto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A2DE8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A2DE8"/>
    <w:rPr>
      <w:rFonts w:ascii="Arial" w:hAnsi="Arial" w:cs="Arial"/>
      <w:color w:val="auto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A2DE8"/>
    <w:pPr>
      <w:spacing w:after="3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A2DE8"/>
    <w:rPr>
      <w:rFonts w:ascii="Arial" w:hAnsi="Arial" w:cs="Arial"/>
      <w:color w:val="auto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A2DE8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A2DE8"/>
    <w:rPr>
      <w:rFonts w:ascii="Arial" w:hAnsi="Arial" w:cs="Arial"/>
      <w:color w:val="auto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A2DE8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A2DE8"/>
    <w:rPr>
      <w:rFonts w:ascii="Arial" w:hAnsi="Arial" w:cs="Arial"/>
      <w:color w:val="auto"/>
      <w:szCs w:val="16"/>
    </w:rPr>
  </w:style>
  <w:style w:type="character" w:styleId="Bogenstitel">
    <w:name w:val="Book Title"/>
    <w:basedOn w:val="Standardskrifttypeiafsnit"/>
    <w:uiPriority w:val="33"/>
    <w:semiHidden/>
    <w:qFormat/>
    <w:rsid w:val="00BA2DE8"/>
    <w:rPr>
      <w:rFonts w:ascii="Arial" w:hAnsi="Arial" w:cs="Arial"/>
      <w:b/>
      <w:bCs/>
      <w:i/>
      <w:iCs/>
      <w:spacing w:val="5"/>
      <w:sz w:val="2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A2DE8"/>
    <w:pPr>
      <w:spacing w:after="200" w:line="240" w:lineRule="auto"/>
    </w:pPr>
    <w:rPr>
      <w:i/>
      <w:iCs/>
      <w:color w:val="000000" w:themeColor="text2"/>
      <w:szCs w:val="18"/>
    </w:rPr>
  </w:style>
  <w:style w:type="table" w:styleId="Farvetgitter">
    <w:name w:val="Colorful Grid"/>
    <w:basedOn w:val="Tabel-Normal"/>
    <w:uiPriority w:val="73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A2DE8"/>
    <w:rPr>
      <w:rFonts w:ascii="Arial" w:hAnsi="Arial" w:cs="Arial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2DE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2DE8"/>
    <w:rPr>
      <w:rFonts w:ascii="Arial" w:hAnsi="Arial" w:cs="Arial"/>
      <w:color w:va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2D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2DE8"/>
    <w:rPr>
      <w:rFonts w:ascii="Arial" w:hAnsi="Arial" w:cs="Arial"/>
      <w:b/>
      <w:bCs/>
      <w:color w:val="auto"/>
    </w:rPr>
  </w:style>
  <w:style w:type="table" w:styleId="Mrkliste">
    <w:name w:val="Dark List"/>
    <w:basedOn w:val="Tabel-Normal"/>
    <w:uiPriority w:val="70"/>
    <w:semiHidden/>
    <w:unhideWhenUsed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A2D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A2DE8"/>
    <w:rPr>
      <w:rFonts w:ascii="Segoe UI" w:hAnsi="Segoe UI" w:cs="Segoe UI"/>
      <w:color w:val="auto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A2DE8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A2DE8"/>
    <w:rPr>
      <w:rFonts w:ascii="Arial" w:hAnsi="Arial" w:cs="Arial"/>
      <w:color w:val="auto"/>
    </w:rPr>
  </w:style>
  <w:style w:type="character" w:styleId="Fremhv">
    <w:name w:val="Emphasis"/>
    <w:basedOn w:val="Standardskrifttypeiafsnit"/>
    <w:uiPriority w:val="20"/>
    <w:semiHidden/>
    <w:qFormat/>
    <w:rsid w:val="00BA2DE8"/>
    <w:rPr>
      <w:rFonts w:ascii="Arial" w:hAnsi="Arial" w:cs="Arial"/>
      <w:i/>
      <w:iCs/>
      <w:sz w:val="22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A2DE8"/>
    <w:rPr>
      <w:rFonts w:ascii="Arial" w:hAnsi="Arial" w:cs="Arial"/>
      <w:sz w:val="22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A2DE8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A2DE8"/>
    <w:rPr>
      <w:rFonts w:ascii="Arial" w:hAnsi="Arial" w:cs="Arial"/>
      <w:color w:val="auto"/>
    </w:rPr>
  </w:style>
  <w:style w:type="paragraph" w:styleId="Modtageradresse">
    <w:name w:val="envelope address"/>
    <w:basedOn w:val="Normal"/>
    <w:uiPriority w:val="99"/>
    <w:semiHidden/>
    <w:unhideWhenUsed/>
    <w:rsid w:val="00BA2D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BA2DE8"/>
    <w:pPr>
      <w:spacing w:after="0" w:line="240" w:lineRule="auto"/>
    </w:pPr>
    <w:rPr>
      <w:rFonts w:eastAsiaTheme="majorEastAsia"/>
    </w:rPr>
  </w:style>
  <w:style w:type="character" w:styleId="BesgtLink">
    <w:name w:val="FollowedHyperlink"/>
    <w:basedOn w:val="Standardskrifttypeiafsnit"/>
    <w:uiPriority w:val="99"/>
    <w:semiHidden/>
    <w:unhideWhenUsed/>
    <w:rsid w:val="00BA2DE8"/>
    <w:rPr>
      <w:rFonts w:ascii="Arial" w:hAnsi="Arial" w:cs="Arial"/>
      <w:color w:val="B38600" w:themeColor="accent2" w:themeShade="80"/>
      <w:sz w:val="22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A2DE8"/>
    <w:rPr>
      <w:rFonts w:ascii="Arial" w:hAnsi="Arial" w:cs="Arial"/>
      <w:sz w:val="22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A2DE8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A2DE8"/>
    <w:rPr>
      <w:rFonts w:ascii="Arial" w:hAnsi="Arial" w:cs="Arial"/>
      <w:color w:val="auto"/>
    </w:rPr>
  </w:style>
  <w:style w:type="table" w:styleId="Gittertabel1-lys">
    <w:name w:val="Grid Table 1 Light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tabel3">
    <w:name w:val="Grid Table 3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A2DE8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A2DE8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A2DE8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A2DE8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A2DE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A2DE8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A2DE8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A2DE8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A2DE8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A2DE8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A2DE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A2DE8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A2DE8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2DE8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2DE8"/>
    <w:rPr>
      <w:rFonts w:ascii="Arial" w:eastAsiaTheme="majorEastAsia" w:hAnsi="Arial" w:cs="Arial"/>
      <w:color w:val="381212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A2DE8"/>
    <w:rPr>
      <w:rFonts w:ascii="Arial" w:eastAsiaTheme="majorEastAsia" w:hAnsi="Arial" w:cs="Arial"/>
      <w:color w:val="250C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2DE8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2DE8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2DE8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BA2DE8"/>
    <w:rPr>
      <w:rFonts w:ascii="Arial" w:hAnsi="Arial" w:cs="Arial"/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A2DE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A2DE8"/>
    <w:rPr>
      <w:rFonts w:ascii="Arial" w:hAnsi="Arial" w:cs="Arial"/>
      <w:i/>
      <w:iCs/>
      <w:color w:val="auto"/>
    </w:rPr>
  </w:style>
  <w:style w:type="character" w:styleId="HTML-citat">
    <w:name w:val="HTML Cite"/>
    <w:basedOn w:val="Standardskrifttypeiafsnit"/>
    <w:uiPriority w:val="99"/>
    <w:semiHidden/>
    <w:unhideWhenUsed/>
    <w:rsid w:val="00BA2DE8"/>
    <w:rPr>
      <w:rFonts w:ascii="Arial" w:hAnsi="Arial" w:cs="Arial"/>
      <w:i/>
      <w:iCs/>
      <w:sz w:val="22"/>
    </w:rPr>
  </w:style>
  <w:style w:type="character" w:styleId="HTML-kode">
    <w:name w:val="HTML Code"/>
    <w:basedOn w:val="Standardskrifttypeiafsnit"/>
    <w:uiPriority w:val="99"/>
    <w:semiHidden/>
    <w:unhideWhenUsed/>
    <w:rsid w:val="00BA2DE8"/>
    <w:rPr>
      <w:rFonts w:ascii="Consolas" w:hAnsi="Consolas" w:cs="Arial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BA2DE8"/>
    <w:rPr>
      <w:rFonts w:ascii="Arial" w:hAnsi="Arial" w:cs="Arial"/>
      <w:i/>
      <w:iCs/>
      <w:sz w:val="22"/>
    </w:rPr>
  </w:style>
  <w:style w:type="character" w:styleId="HTML-tastatur">
    <w:name w:val="HTML Keyboard"/>
    <w:basedOn w:val="Standardskrifttypeiafsnit"/>
    <w:uiPriority w:val="99"/>
    <w:semiHidden/>
    <w:unhideWhenUsed/>
    <w:rsid w:val="00BA2DE8"/>
    <w:rPr>
      <w:rFonts w:ascii="Consolas" w:hAnsi="Consolas" w:cs="Arial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A2DE8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A2DE8"/>
    <w:rPr>
      <w:rFonts w:ascii="Consolas" w:hAnsi="Consolas" w:cs="Arial"/>
      <w:color w:val="auto"/>
    </w:rPr>
  </w:style>
  <w:style w:type="character" w:styleId="HTML-eksempel">
    <w:name w:val="HTML Sample"/>
    <w:basedOn w:val="Standardskrifttypeiafsnit"/>
    <w:uiPriority w:val="99"/>
    <w:semiHidden/>
    <w:unhideWhenUsed/>
    <w:rsid w:val="00BA2DE8"/>
    <w:rPr>
      <w:rFonts w:ascii="Consolas" w:hAnsi="Consolas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BA2DE8"/>
    <w:rPr>
      <w:rFonts w:ascii="Consolas" w:hAnsi="Consolas" w:cs="Arial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A2DE8"/>
    <w:rPr>
      <w:rFonts w:ascii="Arial" w:hAnsi="Arial" w:cs="Arial"/>
      <w:i/>
      <w:iCs/>
      <w:sz w:val="22"/>
    </w:rPr>
  </w:style>
  <w:style w:type="character" w:styleId="Hyperlink">
    <w:name w:val="Hyperlink"/>
    <w:basedOn w:val="Standardskrifttypeiafsnit"/>
    <w:uiPriority w:val="99"/>
    <w:unhideWhenUsed/>
    <w:rsid w:val="00BA2DE8"/>
    <w:rPr>
      <w:rFonts w:ascii="Arial" w:hAnsi="Arial" w:cs="Arial"/>
      <w:color w:val="1D1C1C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A2DE8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A2DE8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A2DE8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A2DE8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A2DE8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A2DE8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A2DE8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A2DE8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A2DE8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A2DE8"/>
    <w:rPr>
      <w:rFonts w:eastAsiaTheme="majorEastAsia"/>
      <w:b/>
      <w:bCs/>
    </w:rPr>
  </w:style>
  <w:style w:type="character" w:styleId="Kraftigfremhvning">
    <w:name w:val="Intense Emphasis"/>
    <w:basedOn w:val="Standardskrifttypeiafsnit"/>
    <w:uiPriority w:val="21"/>
    <w:semiHidden/>
    <w:qFormat/>
    <w:rsid w:val="00BA2DE8"/>
    <w:rPr>
      <w:rFonts w:ascii="Arial" w:hAnsi="Arial" w:cs="Arial"/>
      <w:i/>
      <w:iCs/>
      <w:color w:val="381212" w:themeColor="accent1" w:themeShade="BF"/>
      <w:sz w:val="22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BA2DE8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BA2DE8"/>
    <w:rPr>
      <w:rFonts w:ascii="Arial" w:hAnsi="Arial" w:cs="Arial"/>
      <w:i/>
      <w:iCs/>
      <w:color w:val="381212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qFormat/>
    <w:rsid w:val="00BA2DE8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Lystgitter">
    <w:name w:val="Light Grid"/>
    <w:basedOn w:val="Tabel-Normal"/>
    <w:uiPriority w:val="62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A2D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A2DE8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A2DE8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A2DE8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A2DE8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A2DE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A2DE8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BA2DE8"/>
    <w:rPr>
      <w:rFonts w:ascii="Arial" w:hAnsi="Arial" w:cs="Arial"/>
      <w:sz w:val="22"/>
    </w:rPr>
  </w:style>
  <w:style w:type="paragraph" w:styleId="Liste">
    <w:name w:val="List"/>
    <w:basedOn w:val="Normal"/>
    <w:uiPriority w:val="99"/>
    <w:semiHidden/>
    <w:unhideWhenUsed/>
    <w:rsid w:val="00BA2DE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A2DE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A2DE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A2DE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A2DE8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A2DE8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A2DE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A2DE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A2DE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A2DE8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A2DE8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A2DE8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A2DE8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A2DE8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A2DE8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A2DE8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A2DE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A2DE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A2DE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A2DE8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BA2DE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A2D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el2">
    <w:name w:val="List Table 2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el3">
    <w:name w:val="List Table 3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A2D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A2DE8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A2DE8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A2DE8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A2DE8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A2DE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A2DE8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A2DE8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A2DE8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A2DE8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A2DE8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A2DE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A2DE8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A2D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A2DE8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Mediumgitter1">
    <w:name w:val="Medium Grid 1"/>
    <w:basedOn w:val="Tabel-Normal"/>
    <w:uiPriority w:val="67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A2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A2DE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A2D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BA2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A2DE8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BA2DE8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A2DE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A2DE8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A2DE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A2DE8"/>
    <w:rPr>
      <w:rFonts w:ascii="Arial" w:hAnsi="Arial" w:cs="Arial"/>
      <w:color w:val="auto"/>
    </w:rPr>
  </w:style>
  <w:style w:type="character" w:styleId="Sidetal">
    <w:name w:val="page number"/>
    <w:basedOn w:val="Standardskrifttypeiafsnit"/>
    <w:uiPriority w:val="99"/>
    <w:semiHidden/>
    <w:unhideWhenUsed/>
    <w:rsid w:val="00BA2DE8"/>
    <w:rPr>
      <w:rFonts w:ascii="Arial" w:hAnsi="Arial" w:cs="Arial"/>
      <w:sz w:val="22"/>
    </w:rPr>
  </w:style>
  <w:style w:type="table" w:styleId="Almindeligtabel1">
    <w:name w:val="Plain Table 1"/>
    <w:basedOn w:val="Tabel-Normal"/>
    <w:uiPriority w:val="40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1"/>
    <w:rsid w:val="00BA2D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2"/>
    <w:rsid w:val="00BA2D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3"/>
    <w:rsid w:val="00BA2D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4"/>
    <w:rsid w:val="00BA2D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2DE8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2DE8"/>
    <w:rPr>
      <w:rFonts w:ascii="Consolas" w:hAnsi="Consolas" w:cs="Arial"/>
      <w:color w:val="auto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BA2D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BA2DE8"/>
    <w:rPr>
      <w:rFonts w:ascii="Arial" w:hAnsi="Arial" w:cs="Arial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5"/>
    <w:qFormat/>
    <w:rsid w:val="00BA2DE8"/>
  </w:style>
  <w:style w:type="character" w:customStyle="1" w:styleId="StarthilsenTegn">
    <w:name w:val="Starthilsen Tegn"/>
    <w:basedOn w:val="Standardskrifttypeiafsnit"/>
    <w:link w:val="Starthilsen"/>
    <w:uiPriority w:val="5"/>
    <w:rsid w:val="00BA2DE8"/>
    <w:rPr>
      <w:rFonts w:ascii="Arial" w:hAnsi="Arial" w:cs="Arial"/>
      <w:color w:val="auto"/>
    </w:rPr>
  </w:style>
  <w:style w:type="paragraph" w:styleId="Underskrift">
    <w:name w:val="Signature"/>
    <w:basedOn w:val="Normal"/>
    <w:next w:val="Normal"/>
    <w:link w:val="UnderskriftTegn"/>
    <w:uiPriority w:val="7"/>
    <w:qFormat/>
    <w:rsid w:val="00BA2DE8"/>
    <w:pPr>
      <w:contextualSpacing/>
    </w:pPr>
  </w:style>
  <w:style w:type="character" w:customStyle="1" w:styleId="UnderskriftTegn">
    <w:name w:val="Underskrift Tegn"/>
    <w:basedOn w:val="Standardskrifttypeiafsnit"/>
    <w:link w:val="Underskrift"/>
    <w:uiPriority w:val="7"/>
    <w:rsid w:val="00BA2DE8"/>
    <w:rPr>
      <w:rFonts w:ascii="Arial" w:hAnsi="Arial" w:cs="Arial"/>
      <w:color w:val="auto"/>
    </w:rPr>
  </w:style>
  <w:style w:type="character" w:styleId="Strk">
    <w:name w:val="Strong"/>
    <w:basedOn w:val="Standardskrifttypeiafsnit"/>
    <w:uiPriority w:val="19"/>
    <w:semiHidden/>
    <w:qFormat/>
    <w:rsid w:val="00BA2DE8"/>
    <w:rPr>
      <w:rFonts w:ascii="Arial" w:hAnsi="Arial" w:cs="Arial"/>
      <w:b/>
      <w:bCs/>
      <w:sz w:val="22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BA2DE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A2DE8"/>
    <w:rPr>
      <w:rFonts w:ascii="Arial" w:hAnsi="Arial" w:cs="Arial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qFormat/>
    <w:rsid w:val="00BA2DE8"/>
    <w:rPr>
      <w:rFonts w:ascii="Arial" w:hAnsi="Arial" w:cs="Arial"/>
      <w:i/>
      <w:iCs/>
      <w:color w:val="404040" w:themeColor="text1" w:themeTint="BF"/>
      <w:sz w:val="22"/>
    </w:rPr>
  </w:style>
  <w:style w:type="character" w:styleId="Svaghenvisning">
    <w:name w:val="Subtle Reference"/>
    <w:basedOn w:val="Standardskrifttypeiafsnit"/>
    <w:uiPriority w:val="31"/>
    <w:semiHidden/>
    <w:qFormat/>
    <w:rsid w:val="00BA2DE8"/>
    <w:rPr>
      <w:rFonts w:ascii="Arial" w:hAnsi="Arial" w:cs="Arial"/>
      <w:smallCaps/>
      <w:color w:val="5A5A5A" w:themeColor="text1" w:themeTint="A5"/>
      <w:sz w:val="22"/>
    </w:rPr>
  </w:style>
  <w:style w:type="table" w:styleId="Tabel-3D-effekter1">
    <w:name w:val="Table 3D effects 1"/>
    <w:basedOn w:val="Tabel-Normal"/>
    <w:uiPriority w:val="99"/>
    <w:semiHidden/>
    <w:unhideWhenUsed/>
    <w:rsid w:val="00BA2D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A2D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A2D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A2D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A2D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A2D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A2D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A2D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A2D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A2D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A2D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A2D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A2D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A2D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A2D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A2D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A2D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A2D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A2D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A2D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A2D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A2D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A2D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A2D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A2D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5"/>
    <w:rsid w:val="00BA2D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A2D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A2D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A2D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A2D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A2D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A2D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A2D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A2D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BA2DE8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BA2DE8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BA2D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A2D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A2D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A2D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A2D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A2D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A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A2D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A2D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A2D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qFormat/>
    <w:rsid w:val="00BA2DE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BA2DE8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A2DE8"/>
    <w:pPr>
      <w:spacing w:before="120"/>
    </w:pPr>
    <w:rPr>
      <w:rFonts w:eastAsiaTheme="majorEastAsia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A2DE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A2DE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A2DE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A2DE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A2DE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A2DE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A2DE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A2DE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A2DE8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A2DE8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Omtal">
    <w:name w:val="Mention"/>
    <w:basedOn w:val="Standardskrifttypeiafsnit"/>
    <w:uiPriority w:val="99"/>
    <w:semiHidden/>
    <w:unhideWhenUsed/>
    <w:rsid w:val="00BA2DE8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BA2DE8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unhideWhenUsed/>
    <w:rsid w:val="00BA2DE8"/>
    <w:pPr>
      <w:numPr>
        <w:numId w:val="12"/>
      </w:numPr>
    </w:pPr>
  </w:style>
  <w:style w:type="character" w:styleId="Hashtag">
    <w:name w:val="Hashtag"/>
    <w:basedOn w:val="Standardskrifttypeiafsnit"/>
    <w:uiPriority w:val="99"/>
    <w:semiHidden/>
    <w:unhideWhenUsed/>
    <w:rsid w:val="00BA2DE8"/>
    <w:rPr>
      <w:rFonts w:ascii="Arial" w:hAnsi="Arial" w:cs="Arial"/>
      <w:color w:val="2B579A"/>
      <w:shd w:val="clear" w:color="auto" w:fill="E1DFDD"/>
    </w:rPr>
  </w:style>
  <w:style w:type="numbering" w:styleId="ArtikelSektion">
    <w:name w:val="Outline List 3"/>
    <w:basedOn w:val="Ingenoversigt"/>
    <w:uiPriority w:val="99"/>
    <w:semiHidden/>
    <w:unhideWhenUsed/>
    <w:rsid w:val="00BA2DE8"/>
    <w:pPr>
      <w:numPr>
        <w:numId w:val="13"/>
      </w:numPr>
    </w:pPr>
  </w:style>
  <w:style w:type="character" w:styleId="SmartHyperlink">
    <w:name w:val="Smart Hyperlink"/>
    <w:basedOn w:val="Standardskrifttypeiafsnit"/>
    <w:uiPriority w:val="99"/>
    <w:semiHidden/>
    <w:unhideWhenUsed/>
    <w:rsid w:val="00BA2DE8"/>
    <w:rPr>
      <w:rFonts w:ascii="Arial" w:hAnsi="Arial" w:cs="Arial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BA2DE8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sfm05\AppData\Roaming\Microsoft\Skabeloner\Jordfarve-brevhove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6D37CE5A4964880F7E9E15856C967" ma:contentTypeVersion="15" ma:contentTypeDescription="Opret et nyt dokument." ma:contentTypeScope="" ma:versionID="0c93475122e186cb81ec6ecfa880198a">
  <xsd:schema xmlns:xsd="http://www.w3.org/2001/XMLSchema" xmlns:xs="http://www.w3.org/2001/XMLSchema" xmlns:p="http://schemas.microsoft.com/office/2006/metadata/properties" xmlns:ns2="ce7eb70e-ce64-458a-9aec-1c147ecc91f1" xmlns:ns3="4302f46b-67ed-4719-89e3-910f5df41b51" targetNamespace="http://schemas.microsoft.com/office/2006/metadata/properties" ma:root="true" ma:fieldsID="e754424f5fa5c8c91db474520727a2f6" ns2:_="" ns3:_="">
    <xsd:import namespace="ce7eb70e-ce64-458a-9aec-1c147ecc91f1"/>
    <xsd:import namespace="4302f46b-67ed-4719-89e3-910f5df41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b70e-ce64-458a-9aec-1c147ecc9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f46b-67ed-4719-89e3-910f5df4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f9fa1a-12af-4557-a1d7-e23d2cec2eea}" ma:internalName="TaxCatchAll" ma:showField="CatchAllData" ma:web="4302f46b-67ed-4719-89e3-910f5df4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e7eb70e-ce64-458a-9aec-1c147ecc91f1" xsi:nil="true"/>
    <lcf76f155ced4ddcb4097134ff3c332f xmlns="ce7eb70e-ce64-458a-9aec-1c147ecc91f1">
      <Terms xmlns="http://schemas.microsoft.com/office/infopath/2007/PartnerControls"/>
    </lcf76f155ced4ddcb4097134ff3c332f>
    <TaxCatchAll xmlns="4302f46b-67ed-4719-89e3-910f5df41b51" xsi:nil="true"/>
  </documentManagement>
</p:properties>
</file>

<file path=customXml/itemProps1.xml><?xml version="1.0" encoding="utf-8"?>
<ds:datastoreItem xmlns:ds="http://schemas.openxmlformats.org/officeDocument/2006/customXml" ds:itemID="{9855D7F5-B9EB-4F9D-B8AF-88B34624B7F9}"/>
</file>

<file path=customXml/itemProps2.xml><?xml version="1.0" encoding="utf-8"?>
<ds:datastoreItem xmlns:ds="http://schemas.openxmlformats.org/officeDocument/2006/customXml" ds:itemID="{21D62C1A-8A2B-4AAD-AD30-4A7ABAAAE4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ce7eb70e-ce64-458a-9aec-1c147ecc91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Jordfarve-brevhoved</Template>
  <TotalTime>0</TotalTime>
  <Pages>2</Pages>
  <Words>282</Words>
  <Characters>1585</Characters>
  <Application>Microsoft Office Word</Application>
  <DocSecurity>0</DocSecurity>
  <Lines>33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2023-06-08T09:08:00Z</dcterms:created>
  <dcterms:modified xsi:type="dcterms:W3CDTF">2023-06-09T06:00:00Z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0x010100F666D37CE5A4964880F7E9E15856C967</vt:lpwstr>
  </property>
</Properties>
</file>